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F6B98" w14:textId="77777777" w:rsidR="007623B1" w:rsidRPr="007623B1" w:rsidRDefault="007623B1" w:rsidP="007623B1">
      <w:pPr>
        <w:jc w:val="center"/>
        <w:rPr>
          <w:rFonts w:ascii="Sylfaen" w:hAnsi="Sylfaen" w:cs="Sylfaen"/>
          <w:b/>
          <w:bCs/>
          <w:sz w:val="28"/>
          <w:szCs w:val="28"/>
          <w:lang w:val="ka-GE"/>
        </w:rPr>
      </w:pPr>
      <w:r w:rsidRPr="007623B1">
        <w:rPr>
          <w:rFonts w:ascii="Sylfaen" w:hAnsi="Sylfaen" w:cs="Sylfaen"/>
          <w:b/>
          <w:bCs/>
          <w:sz w:val="28"/>
          <w:szCs w:val="28"/>
          <w:lang w:val="ka-GE"/>
        </w:rPr>
        <w:t xml:space="preserve">კონკურსი კაიროს (გ. ლორთქიფანიძის) ქუჩის წყალსადენის ქსელის რეაბილიტაციის მომსახურეობის შესყიდვის თაობაზე </w:t>
      </w:r>
    </w:p>
    <w:p w14:paraId="5DA10CD7" w14:textId="71B8C7C4"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7623B1">
        <w:rPr>
          <w:rFonts w:ascii="Sylfaen" w:hAnsi="Sylfaen" w:cs="Sylfaen"/>
          <w:b/>
          <w:sz w:val="20"/>
          <w:szCs w:val="20"/>
          <w:lang w:val="ka-GE"/>
        </w:rPr>
        <w:t>034</w:t>
      </w:r>
      <w:r w:rsidR="007778CE">
        <w:rPr>
          <w:rFonts w:ascii="Sylfaen" w:hAnsi="Sylfaen" w:cs="Sylfaen"/>
          <w:b/>
          <w:sz w:val="20"/>
          <w:szCs w:val="20"/>
          <w:lang w:val="ka-GE"/>
        </w:rPr>
        <w:t>-</w:t>
      </w:r>
      <w:r w:rsidR="00394070">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2D7B5ADA" w14:textId="35B2D506" w:rsidR="00D30223" w:rsidRDefault="003B75B3" w:rsidP="003B75B3">
      <w:pPr>
        <w:spacing w:after="0" w:line="240" w:lineRule="auto"/>
        <w:rPr>
          <w:rFonts w:ascii="AcadNusx" w:hAnsi="AcadNusx"/>
          <w:b/>
        </w:rPr>
      </w:pPr>
      <w:r>
        <w:rPr>
          <w:rFonts w:ascii="AcadNusx" w:hAnsi="AcadNusx"/>
          <w:b/>
        </w:rPr>
        <w:br w:type="page"/>
      </w:r>
    </w:p>
    <w:p w14:paraId="32DB07D9" w14:textId="77777777" w:rsidR="007623B1" w:rsidRDefault="007623B1" w:rsidP="007623B1">
      <w:pPr>
        <w:jc w:val="center"/>
        <w:rPr>
          <w:rFonts w:ascii="Sylfaen" w:hAnsi="Sylfaen" w:cs="Sylfaen"/>
          <w:b/>
          <w:bCs/>
          <w:sz w:val="28"/>
          <w:szCs w:val="28"/>
          <w:lang w:val="ka-GE"/>
        </w:rPr>
      </w:pPr>
      <w:r>
        <w:rPr>
          <w:rFonts w:ascii="Sylfaen" w:hAnsi="Sylfaen" w:cs="Sylfaen"/>
          <w:b/>
          <w:bCs/>
          <w:sz w:val="28"/>
          <w:szCs w:val="28"/>
          <w:lang w:val="ka-GE"/>
        </w:rPr>
        <w:lastRenderedPageBreak/>
        <w:t xml:space="preserve">კონკურსი </w:t>
      </w:r>
      <w:r w:rsidRPr="00C72E6F">
        <w:rPr>
          <w:rFonts w:ascii="Sylfaen" w:hAnsi="Sylfaen" w:cs="Sylfaen"/>
          <w:b/>
          <w:bCs/>
          <w:sz w:val="28"/>
          <w:szCs w:val="28"/>
          <w:lang w:val="ka-GE"/>
        </w:rPr>
        <w:t xml:space="preserve">კაიროს (გ. ლორთქიფანიძის) ქუჩის წყალსადენის ქსელის </w:t>
      </w:r>
      <w:r>
        <w:rPr>
          <w:rFonts w:ascii="Sylfaen" w:hAnsi="Sylfaen" w:cs="Sylfaen"/>
          <w:b/>
          <w:bCs/>
          <w:sz w:val="28"/>
          <w:szCs w:val="28"/>
          <w:lang w:val="ka-GE"/>
        </w:rPr>
        <w:t xml:space="preserve">რეაბილიტაციის მომსახურეობის შესყიდვის თაობაზე </w:t>
      </w:r>
    </w:p>
    <w:p w14:paraId="118BBCF6" w14:textId="1F56DC58"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7623B1">
        <w:rPr>
          <w:rFonts w:ascii="Sylfaen" w:hAnsi="Sylfaen" w:cs="Sylfaen"/>
          <w:b/>
          <w:sz w:val="20"/>
          <w:szCs w:val="20"/>
          <w:lang w:val="ka-GE"/>
        </w:rPr>
        <w:t>034</w:t>
      </w:r>
      <w:r w:rsidR="007778CE">
        <w:rPr>
          <w:rFonts w:ascii="Sylfaen" w:hAnsi="Sylfaen" w:cs="Sylfaen"/>
          <w:b/>
          <w:sz w:val="20"/>
          <w:szCs w:val="20"/>
          <w:lang w:val="ka-GE"/>
        </w:rPr>
        <w:t>-</w:t>
      </w:r>
      <w:r w:rsidR="00394070">
        <w:rPr>
          <w:rFonts w:ascii="Sylfaen" w:hAnsi="Sylfaen" w:cs="Sylfaen"/>
          <w:b/>
          <w:sz w:val="20"/>
          <w:szCs w:val="20"/>
          <w:lang w:val="en-GB"/>
        </w:rPr>
        <w:t>BID-18</w:t>
      </w:r>
    </w:p>
    <w:p w14:paraId="38DCEA41" w14:textId="1146F0BA"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14:paraId="16505473" w14:textId="4041938A" w:rsidR="00677E39" w:rsidRPr="00D64971" w:rsidRDefault="00D30223" w:rsidP="003B75B3">
      <w:pPr>
        <w:spacing w:after="0" w:line="240" w:lineRule="auto"/>
        <w:jc w:val="both"/>
        <w:rPr>
          <w:rFonts w:ascii="Sylfaen" w:hAnsi="Sylfaen" w:cs="Arial"/>
          <w:b/>
          <w:bCs/>
          <w:sz w:val="20"/>
          <w:szCs w:val="20"/>
          <w:lang w:val="ka-GE"/>
        </w:rPr>
      </w:pPr>
      <w:r w:rsidRPr="005F0E4B">
        <w:rPr>
          <w:rFonts w:ascii="Sylfaen" w:hAnsi="Sylfaen" w:cs="Sylfaen"/>
          <w:sz w:val="20"/>
          <w:szCs w:val="20"/>
          <w:lang w:val="ka-GE"/>
        </w:rPr>
        <w:t>შპს</w:t>
      </w:r>
      <w:r w:rsidRPr="005F0E4B">
        <w:rPr>
          <w:rFonts w:ascii="Sylfaen" w:hAnsi="Sylfaen"/>
          <w:sz w:val="20"/>
          <w:szCs w:val="20"/>
          <w:lang w:val="ka-GE"/>
        </w:rPr>
        <w:t xml:space="preserve"> </w:t>
      </w:r>
      <w:r w:rsidRPr="005F0E4B">
        <w:rPr>
          <w:rFonts w:ascii="Sylfaen" w:hAnsi="Sylfaen" w:cs="Calibri"/>
          <w:sz w:val="20"/>
          <w:szCs w:val="20"/>
          <w:lang w:val="ka-GE"/>
        </w:rPr>
        <w:t>„</w:t>
      </w:r>
      <w:r w:rsidRPr="005F0E4B">
        <w:rPr>
          <w:rFonts w:ascii="Sylfaen" w:hAnsi="Sylfaen" w:cs="Sylfaen"/>
          <w:sz w:val="20"/>
          <w:szCs w:val="20"/>
          <w:lang w:val="ka-GE"/>
        </w:rPr>
        <w:t>ჯორჯიან</w:t>
      </w:r>
      <w:r w:rsidRPr="005F0E4B">
        <w:rPr>
          <w:rFonts w:ascii="Sylfaen" w:hAnsi="Sylfaen"/>
          <w:sz w:val="20"/>
          <w:szCs w:val="20"/>
          <w:lang w:val="ka-GE"/>
        </w:rPr>
        <w:t xml:space="preserve"> </w:t>
      </w:r>
      <w:r w:rsidRPr="005F0E4B">
        <w:rPr>
          <w:rFonts w:ascii="Sylfaen" w:hAnsi="Sylfaen" w:cs="Sylfaen"/>
          <w:sz w:val="20"/>
          <w:szCs w:val="20"/>
          <w:lang w:val="ka-GE"/>
        </w:rPr>
        <w:t>უოთერ</w:t>
      </w:r>
      <w:r w:rsidRPr="005F0E4B">
        <w:rPr>
          <w:rFonts w:ascii="Sylfaen" w:hAnsi="Sylfaen"/>
          <w:sz w:val="20"/>
          <w:szCs w:val="20"/>
          <w:lang w:val="ka-GE"/>
        </w:rPr>
        <w:t xml:space="preserve"> </w:t>
      </w:r>
      <w:r w:rsidRPr="005F0E4B">
        <w:rPr>
          <w:rFonts w:ascii="Sylfaen" w:hAnsi="Sylfaen" w:cs="Sylfaen"/>
          <w:sz w:val="20"/>
          <w:szCs w:val="20"/>
          <w:lang w:val="ka-GE"/>
        </w:rPr>
        <w:t>ენდ</w:t>
      </w:r>
      <w:r w:rsidRPr="005F0E4B">
        <w:rPr>
          <w:rFonts w:ascii="Sylfaen" w:hAnsi="Sylfaen"/>
          <w:sz w:val="20"/>
          <w:szCs w:val="20"/>
          <w:lang w:val="ka-GE"/>
        </w:rPr>
        <w:t xml:space="preserve"> </w:t>
      </w:r>
      <w:r w:rsidRPr="005F0E4B">
        <w:rPr>
          <w:rFonts w:ascii="Sylfaen" w:hAnsi="Sylfaen" w:cs="Sylfaen"/>
          <w:sz w:val="20"/>
          <w:szCs w:val="20"/>
          <w:lang w:val="ka-GE"/>
        </w:rPr>
        <w:t>ფაუერი</w:t>
      </w:r>
      <w:r w:rsidRPr="005F0E4B">
        <w:rPr>
          <w:rFonts w:ascii="Sylfaen" w:hAnsi="Sylfaen" w:cs="Calibri"/>
          <w:sz w:val="20"/>
          <w:szCs w:val="20"/>
          <w:lang w:val="ka-GE"/>
        </w:rPr>
        <w:t>“</w:t>
      </w:r>
      <w:r w:rsidRPr="005F0E4B">
        <w:rPr>
          <w:rFonts w:ascii="Sylfaen" w:hAnsi="Sylfaen"/>
          <w:sz w:val="20"/>
          <w:szCs w:val="20"/>
          <w:lang w:val="ka-GE"/>
        </w:rPr>
        <w:t xml:space="preserve"> </w:t>
      </w:r>
      <w:r w:rsidR="00713EFC" w:rsidRPr="005F0E4B">
        <w:rPr>
          <w:rFonts w:ascii="Arial" w:hAnsi="Arial" w:cs="Arial"/>
          <w:sz w:val="20"/>
          <w:szCs w:val="20"/>
        </w:rPr>
        <w:t>(GWP)</w:t>
      </w:r>
      <w:r w:rsidR="00BB446B" w:rsidRPr="005F0E4B">
        <w:rPr>
          <w:rFonts w:ascii="Sylfaen" w:hAnsi="Sylfaen" w:cs="Arial"/>
          <w:sz w:val="20"/>
          <w:szCs w:val="20"/>
        </w:rPr>
        <w:t xml:space="preserve"> </w:t>
      </w:r>
      <w:r w:rsidR="005F0E4B" w:rsidRPr="005F0E4B">
        <w:rPr>
          <w:rFonts w:ascii="Sylfaen" w:hAnsi="Sylfaen" w:cs="Arial"/>
          <w:sz w:val="20"/>
          <w:szCs w:val="20"/>
          <w:lang w:val="ka-GE"/>
        </w:rPr>
        <w:t>ატარებს</w:t>
      </w:r>
      <w:r w:rsidR="004D33A6">
        <w:rPr>
          <w:rFonts w:ascii="Sylfaen" w:hAnsi="Sylfaen" w:cs="Arial"/>
          <w:bCs/>
          <w:sz w:val="20"/>
          <w:szCs w:val="20"/>
          <w:lang w:val="ka-GE"/>
        </w:rPr>
        <w:t xml:space="preserve"> </w:t>
      </w:r>
      <w:r w:rsidR="004D33A6">
        <w:rPr>
          <w:rFonts w:ascii="Sylfaen" w:hAnsi="Sylfaen" w:cs="Arial"/>
          <w:b/>
          <w:bCs/>
          <w:sz w:val="20"/>
          <w:szCs w:val="20"/>
          <w:lang w:val="ka-GE"/>
        </w:rPr>
        <w:t>კონკურსს</w:t>
      </w:r>
      <w:r w:rsidR="007623B1">
        <w:rPr>
          <w:rFonts w:ascii="Sylfaen" w:hAnsi="Sylfaen" w:cs="Arial"/>
          <w:b/>
          <w:bCs/>
          <w:sz w:val="20"/>
          <w:szCs w:val="20"/>
          <w:lang w:val="ka-GE"/>
        </w:rPr>
        <w:t xml:space="preserve"> </w:t>
      </w:r>
      <w:r w:rsidR="007623B1" w:rsidRPr="007623B1">
        <w:rPr>
          <w:rFonts w:ascii="Sylfaen" w:hAnsi="Sylfaen" w:cs="Arial"/>
          <w:b/>
          <w:bCs/>
          <w:sz w:val="20"/>
          <w:szCs w:val="20"/>
          <w:lang w:val="ka-GE"/>
        </w:rPr>
        <w:t>კაიროს (გ. ლორთქიფანიძის) ქუჩის წყალსადენის ქსელის რეაბილიტაციის მო</w:t>
      </w:r>
      <w:r w:rsidR="007623B1">
        <w:rPr>
          <w:rFonts w:ascii="Sylfaen" w:hAnsi="Sylfaen" w:cs="Arial"/>
          <w:b/>
          <w:bCs/>
          <w:sz w:val="20"/>
          <w:szCs w:val="20"/>
          <w:lang w:val="ka-GE"/>
        </w:rPr>
        <w:t xml:space="preserve">მსახურეობის შესყიდვის თაობაზე </w:t>
      </w:r>
      <w:r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3F06C076" w14:textId="77777777" w:rsidR="003B75B3" w:rsidRPr="003B75B3" w:rsidRDefault="003B75B3" w:rsidP="003B75B3">
      <w:pPr>
        <w:spacing w:after="0" w:line="240" w:lineRule="auto"/>
        <w:jc w:val="both"/>
        <w:rPr>
          <w:rFonts w:ascii="Sylfaen" w:hAnsi="Sylfaen" w:cs="Arial"/>
          <w:b/>
          <w:bCs/>
          <w:sz w:val="20"/>
          <w:szCs w:val="20"/>
          <w:lang w:val="ka-GE"/>
        </w:rPr>
      </w:pPr>
    </w:p>
    <w:p w14:paraId="736A601C" w14:textId="3E85A60E"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7623B1">
        <w:rPr>
          <w:rFonts w:ascii="Sylfaen" w:hAnsi="Sylfaen" w:cs="Sylfaen"/>
          <w:b/>
          <w:sz w:val="20"/>
          <w:szCs w:val="20"/>
          <w:lang w:val="ka-GE"/>
        </w:rPr>
        <w:t>034</w:t>
      </w:r>
      <w:r w:rsidR="007778CE">
        <w:rPr>
          <w:rFonts w:ascii="Sylfaen" w:hAnsi="Sylfaen" w:cs="Sylfaen"/>
          <w:b/>
          <w:sz w:val="20"/>
          <w:szCs w:val="20"/>
          <w:lang w:val="ka-GE"/>
        </w:rPr>
        <w:t>-</w:t>
      </w:r>
      <w:r w:rsidR="00394070">
        <w:rPr>
          <w:rFonts w:ascii="Sylfaen" w:hAnsi="Sylfaen" w:cs="Sylfaen"/>
          <w:b/>
          <w:sz w:val="20"/>
          <w:szCs w:val="20"/>
          <w:lang w:val="en-GB"/>
        </w:rPr>
        <w:t>BID-18</w:t>
      </w:r>
    </w:p>
    <w:p w14:paraId="357E7D40" w14:textId="7D5870C6" w:rsidR="00590522" w:rsidRDefault="00D30223" w:rsidP="00C85757">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3B75B3">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r w:rsidR="00087BFF" w:rsidRPr="00087BFF">
        <w:rPr>
          <w:rFonts w:ascii="AcadNusx" w:hAnsi="AcadNusx"/>
          <w:b/>
          <w:sz w:val="20"/>
          <w:szCs w:val="20"/>
          <w:lang w:val="ka-GE"/>
        </w:rPr>
        <w:t xml:space="preserve"> </w:t>
      </w:r>
    </w:p>
    <w:p w14:paraId="4074409A" w14:textId="48B6EC81" w:rsidR="00DB5E94" w:rsidRPr="00BE3811" w:rsidRDefault="00BE3811" w:rsidP="00BE3811">
      <w:pPr>
        <w:pStyle w:val="ListParagraph"/>
        <w:numPr>
          <w:ilvl w:val="0"/>
          <w:numId w:val="25"/>
        </w:numPr>
        <w:rPr>
          <w:rFonts w:ascii="Sylfaen" w:hAnsi="Sylfaen"/>
          <w:b/>
          <w:bCs/>
          <w:sz w:val="20"/>
          <w:szCs w:val="20"/>
          <w:u w:val="single"/>
          <w:lang w:val="ka-GE"/>
        </w:rPr>
      </w:pPr>
      <w:r>
        <w:rPr>
          <w:rFonts w:ascii="Sylfaen" w:hAnsi="Sylfaen"/>
          <w:b/>
          <w:sz w:val="20"/>
          <w:szCs w:val="20"/>
          <w:u w:val="single"/>
          <w:lang w:val="ka-GE"/>
        </w:rPr>
        <w:t xml:space="preserve">ლოტიN1 </w:t>
      </w:r>
      <w:r w:rsidR="007623B1" w:rsidRPr="00C72E6F">
        <w:rPr>
          <w:rFonts w:ascii="Sylfaen" w:hAnsi="Sylfaen"/>
          <w:b/>
          <w:bCs/>
          <w:sz w:val="20"/>
          <w:szCs w:val="20"/>
          <w:u w:val="single"/>
          <w:lang w:val="ka-GE"/>
        </w:rPr>
        <w:t>კაიროს (გ. ლორთქიფანიძის) ქუჩის წყალსადენის ქსელის რეაბილიტაცი</w:t>
      </w:r>
      <w:r w:rsidR="007623B1">
        <w:rPr>
          <w:rFonts w:ascii="Sylfaen" w:hAnsi="Sylfaen"/>
          <w:b/>
          <w:bCs/>
          <w:sz w:val="20"/>
          <w:szCs w:val="20"/>
          <w:u w:val="single"/>
          <w:lang w:val="ka-GE"/>
        </w:rPr>
        <w:t>ა</w:t>
      </w:r>
      <w:bookmarkStart w:id="0" w:name="_GoBack"/>
      <w:bookmarkEnd w:id="0"/>
    </w:p>
    <w:p w14:paraId="1F375A58" w14:textId="77777777" w:rsidR="001D3FD4" w:rsidRPr="001D3FD4" w:rsidRDefault="001D3FD4" w:rsidP="001D3FD4">
      <w:pPr>
        <w:pStyle w:val="ListParagraph"/>
        <w:spacing w:after="0" w:line="240" w:lineRule="auto"/>
        <w:ind w:left="1080"/>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3070ED8D"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4D33A6">
        <w:rPr>
          <w:rFonts w:ascii="Sylfaen" w:hAnsi="Sylfaen"/>
          <w:b/>
          <w:sz w:val="20"/>
          <w:szCs w:val="20"/>
          <w:lang w:val="ka-GE"/>
        </w:rPr>
        <w:t>4 აპრილი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C85757">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lastRenderedPageBreak/>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30919B2D"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5CFAC8EA" w14:textId="4BD935B7" w:rsidR="00003ACC" w:rsidRDefault="00003ACC" w:rsidP="00C41C03">
      <w:pPr>
        <w:spacing w:after="0" w:line="240" w:lineRule="auto"/>
        <w:rPr>
          <w:rFonts w:ascii="Sylfaen" w:hAnsi="Sylfaen"/>
          <w:b/>
          <w:sz w:val="20"/>
          <w:szCs w:val="20"/>
          <w:lang w:val="ka-GE"/>
        </w:rPr>
      </w:pPr>
    </w:p>
    <w:p w14:paraId="6F61E791" w14:textId="77777777" w:rsidR="00D64971" w:rsidRPr="00B72B17" w:rsidRDefault="00D64971" w:rsidP="00D64971">
      <w:pPr>
        <w:spacing w:after="0" w:line="240" w:lineRule="auto"/>
        <w:rPr>
          <w:rFonts w:ascii="Sylfaen" w:hAnsi="Sylfaen"/>
          <w:sz w:val="20"/>
          <w:szCs w:val="20"/>
          <w:lang w:val="ka-GE"/>
        </w:rPr>
      </w:pPr>
      <w:r w:rsidRPr="00B72B17">
        <w:rPr>
          <w:rFonts w:ascii="Sylfaen" w:hAnsi="Sylfaen"/>
          <w:sz w:val="20"/>
          <w:szCs w:val="20"/>
          <w:lang w:val="ka-GE"/>
        </w:rPr>
        <w:t>ტექნიკურ საკითხებზე საკონტაქტო პირი:</w:t>
      </w:r>
    </w:p>
    <w:p w14:paraId="22AEF8E8" w14:textId="77777777" w:rsidR="00EA491D" w:rsidRPr="00EA491D" w:rsidRDefault="00EA491D" w:rsidP="00EA491D">
      <w:pPr>
        <w:spacing w:after="0" w:line="240" w:lineRule="auto"/>
        <w:rPr>
          <w:rFonts w:ascii="Sylfaen" w:hAnsi="Sylfaen"/>
          <w:sz w:val="20"/>
          <w:szCs w:val="20"/>
          <w:lang w:val="ka-GE"/>
        </w:rPr>
      </w:pPr>
      <w:r w:rsidRPr="00EA491D">
        <w:rPr>
          <w:rFonts w:ascii="Sylfaen" w:hAnsi="Sylfaen"/>
          <w:sz w:val="20"/>
          <w:szCs w:val="20"/>
          <w:lang w:val="ka-GE"/>
        </w:rPr>
        <w:t>ბუტა გულიაშვილი : 591 514 109</w:t>
      </w:r>
    </w:p>
    <w:p w14:paraId="63D86325" w14:textId="193FFEF4" w:rsidR="0091241A" w:rsidRPr="00B72B17" w:rsidRDefault="0091241A" w:rsidP="0091241A">
      <w:pPr>
        <w:spacing w:after="0" w:line="240" w:lineRule="auto"/>
        <w:rPr>
          <w:rFonts w:ascii="Sylfaen" w:hAnsi="Sylfaen"/>
          <w:sz w:val="20"/>
          <w:szCs w:val="20"/>
          <w:lang w:val="ka-GE"/>
        </w:rPr>
      </w:pPr>
    </w:p>
    <w:p w14:paraId="2FC9E31F" w14:textId="5D10884A" w:rsidR="00843113" w:rsidRPr="00843113" w:rsidRDefault="00843113" w:rsidP="00843113">
      <w:pPr>
        <w:spacing w:after="0" w:line="360" w:lineRule="auto"/>
        <w:jc w:val="both"/>
        <w:rPr>
          <w:rFonts w:ascii="Sylfaen" w:hAnsi="Sylfaen"/>
          <w:sz w:val="20"/>
          <w:szCs w:val="20"/>
          <w:lang w:val="ka-GE"/>
        </w:rPr>
      </w:pPr>
    </w:p>
    <w:p w14:paraId="3DBD5D0B" w14:textId="5DC8D43A"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591DB81E"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6B472B">
        <w:rPr>
          <w:rFonts w:ascii="Sylfaen" w:hAnsi="Sylfaen"/>
          <w:sz w:val="20"/>
          <w:szCs w:val="20"/>
          <w:lang w:val="ka-GE"/>
        </w:rPr>
        <w:t>ირაკლი ფცქიალაძე</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2D9D68D5" w:rsidR="00E33A8F" w:rsidRPr="006B472B" w:rsidRDefault="00E33A8F" w:rsidP="00E33A8F">
      <w:pPr>
        <w:spacing w:after="0" w:line="360" w:lineRule="auto"/>
        <w:jc w:val="both"/>
        <w:rPr>
          <w:rFonts w:ascii="Sylfaen" w:hAnsi="Sylfaen" w:cs="Arial"/>
          <w:sz w:val="20"/>
          <w:szCs w:val="20"/>
        </w:rPr>
      </w:pPr>
      <w:r>
        <w:rPr>
          <w:rFonts w:ascii="Sylfaen" w:hAnsi="Sylfaen"/>
          <w:sz w:val="20"/>
          <w:szCs w:val="20"/>
          <w:lang w:val="ka-GE"/>
        </w:rPr>
        <w:t>ელ. ფოსტა</w:t>
      </w:r>
      <w:r w:rsidRPr="00580531">
        <w:rPr>
          <w:rFonts w:ascii="AcadNusx" w:hAnsi="AcadNusx"/>
          <w:sz w:val="20"/>
          <w:szCs w:val="20"/>
          <w:lang w:val="ka-GE"/>
        </w:rPr>
        <w:t xml:space="preserve">: </w:t>
      </w:r>
      <w:r w:rsidR="006B472B">
        <w:rPr>
          <w:rFonts w:ascii="Sylfaen" w:hAnsi="Sylfaen"/>
          <w:sz w:val="20"/>
          <w:szCs w:val="20"/>
          <w:u w:val="single"/>
        </w:rPr>
        <w:t>iptskialadze@gwp.ge</w:t>
      </w:r>
    </w:p>
    <w:p w14:paraId="29423B06" w14:textId="23EB3C46"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sidR="006B472B">
        <w:rPr>
          <w:rFonts w:ascii="Arial" w:hAnsi="Arial" w:cs="Arial"/>
          <w:sz w:val="20"/>
          <w:szCs w:val="20"/>
          <w:lang w:val="ka-GE"/>
        </w:rPr>
        <w:t>: +995 322 931111 (1149</w:t>
      </w:r>
      <w:r w:rsidRPr="00580531">
        <w:rPr>
          <w:rFonts w:ascii="Arial" w:hAnsi="Arial" w:cs="Arial"/>
          <w:sz w:val="20"/>
          <w:szCs w:val="20"/>
          <w:lang w:val="ka-GE"/>
        </w:rPr>
        <w:t xml:space="preserve">); </w:t>
      </w:r>
      <w:r w:rsidR="006B472B">
        <w:rPr>
          <w:rFonts w:ascii="Arial" w:hAnsi="Arial" w:cs="Arial"/>
          <w:sz w:val="20"/>
          <w:szCs w:val="20"/>
        </w:rPr>
        <w:t>593 18 22 52</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8"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lastRenderedPageBreak/>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 xml:space="preserve">საქართველოს </w:t>
      </w:r>
      <w:r w:rsidRPr="00B5452A">
        <w:rPr>
          <w:rFonts w:ascii="Sylfaen" w:hAnsi="Sylfaen"/>
          <w:sz w:val="20"/>
          <w:szCs w:val="20"/>
          <w:lang w:val="ka-GE"/>
        </w:rPr>
        <w:lastRenderedPageBreak/>
        <w:t>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7BD4EFDD"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58F24ABF" w14:textId="77777777" w:rsidR="00282AB3" w:rsidRPr="00320BB0" w:rsidRDefault="00282AB3" w:rsidP="00282AB3">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 xml:space="preserve">ტენდერის დოკუმენტაციაში თანდართული დოკუმენტის „ტენდერის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p>
    <w:p w14:paraId="3302F310" w14:textId="77777777" w:rsidR="00282AB3" w:rsidRPr="00677E39" w:rsidRDefault="00282AB3" w:rsidP="00282AB3">
      <w:pPr>
        <w:pStyle w:val="ListParagraph"/>
        <w:spacing w:after="0" w:line="360" w:lineRule="auto"/>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32C38A79" w:rsidR="003C6F22" w:rsidRDefault="00B5452A" w:rsidP="00667B1F">
      <w:pPr>
        <w:rPr>
          <w:rFonts w:ascii="Sylfaen" w:hAnsi="Sylfaen"/>
          <w:i/>
          <w:iCs/>
          <w:sz w:val="20"/>
          <w:szCs w:val="20"/>
          <w:lang w:val="ka-GE"/>
        </w:rPr>
      </w:pPr>
      <w:proofErr w:type="spellStart"/>
      <w:r>
        <w:rPr>
          <w:rFonts w:ascii="AcadNusx" w:hAnsi="AcadNusx"/>
          <w:b/>
          <w:bCs/>
          <w:i/>
          <w:iCs/>
          <w:sz w:val="20"/>
          <w:szCs w:val="20"/>
        </w:rPr>
        <w:lastRenderedPageBreak/>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p w14:paraId="12A4024D" w14:textId="7D1FAC5C" w:rsidR="00BA3DAD" w:rsidRDefault="00BA3DAD" w:rsidP="00667B1F">
      <w:pPr>
        <w:rPr>
          <w:rFonts w:ascii="Sylfaen" w:hAnsi="Sylfaen"/>
          <w:i/>
          <w:iCs/>
          <w:sz w:val="20"/>
          <w:szCs w:val="20"/>
          <w:lang w:val="ka-GE"/>
        </w:rPr>
      </w:pPr>
    </w:p>
    <w:p w14:paraId="432431FE" w14:textId="02FCDD9E" w:rsidR="00BA3DAD" w:rsidRDefault="00BA3DAD" w:rsidP="00667B1F">
      <w:pPr>
        <w:rPr>
          <w:rFonts w:ascii="Sylfaen" w:hAnsi="Sylfaen"/>
          <w:i/>
          <w:iCs/>
          <w:sz w:val="20"/>
          <w:szCs w:val="20"/>
          <w:lang w:val="ka-GE"/>
        </w:rPr>
      </w:pPr>
    </w:p>
    <w:p w14:paraId="39CEAC59" w14:textId="5488A957" w:rsidR="00BA3DAD" w:rsidRDefault="00BA3DAD" w:rsidP="00667B1F">
      <w:pPr>
        <w:rPr>
          <w:rFonts w:ascii="Sylfaen" w:hAnsi="Sylfaen"/>
          <w:i/>
          <w:iCs/>
          <w:sz w:val="20"/>
          <w:szCs w:val="20"/>
          <w:lang w:val="ka-GE"/>
        </w:rPr>
      </w:pPr>
    </w:p>
    <w:sectPr w:rsidR="00BA3DAD"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D2B73" w14:textId="77777777" w:rsidR="00BB2044" w:rsidRDefault="00BB2044" w:rsidP="007902EA">
      <w:pPr>
        <w:spacing w:after="0" w:line="240" w:lineRule="auto"/>
      </w:pPr>
      <w:r>
        <w:separator/>
      </w:r>
    </w:p>
  </w:endnote>
  <w:endnote w:type="continuationSeparator" w:id="0">
    <w:p w14:paraId="6A347A3C" w14:textId="77777777" w:rsidR="00BB2044" w:rsidRDefault="00BB204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C5AAAF8" w:rsidR="004A3BD8" w:rsidRDefault="004A3BD8">
        <w:pPr>
          <w:pStyle w:val="Footer"/>
          <w:jc w:val="right"/>
        </w:pPr>
        <w:r>
          <w:fldChar w:fldCharType="begin"/>
        </w:r>
        <w:r>
          <w:instrText xml:space="preserve"> PAGE   \* MERGEFORMAT </w:instrText>
        </w:r>
        <w:r>
          <w:fldChar w:fldCharType="separate"/>
        </w:r>
        <w:r w:rsidR="007623B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02F42" w14:textId="77777777" w:rsidR="00BB2044" w:rsidRDefault="00BB2044" w:rsidP="007902EA">
      <w:pPr>
        <w:spacing w:after="0" w:line="240" w:lineRule="auto"/>
      </w:pPr>
      <w:r>
        <w:separator/>
      </w:r>
    </w:p>
  </w:footnote>
  <w:footnote w:type="continuationSeparator" w:id="0">
    <w:p w14:paraId="32291F50" w14:textId="77777777" w:rsidR="00BB2044" w:rsidRDefault="00BB204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299B1" w14:textId="77777777" w:rsidR="007623B1" w:rsidRPr="007623B1" w:rsidRDefault="004A3BD8" w:rsidP="007623B1">
    <w:pPr>
      <w:spacing w:after="0" w:line="360" w:lineRule="auto"/>
      <w:jc w:val="right"/>
      <w:rPr>
        <w:rFonts w:ascii="Sylfaen" w:hAnsi="Sylfaen"/>
        <w:b/>
        <w:bCs/>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7623B1" w:rsidRPr="007623B1">
      <w:rPr>
        <w:rFonts w:ascii="Sylfaen" w:hAnsi="Sylfaen"/>
        <w:b/>
        <w:bCs/>
        <w:sz w:val="18"/>
        <w:szCs w:val="18"/>
        <w:lang w:val="ka-GE"/>
      </w:rPr>
      <w:t xml:space="preserve">კონკურსი კაიროს (გ. ლორთქიფანიძის) ქუჩის წყალსადენის ქსელის რეაბილიტაციის მომსახურეობის შესყიდვის თაობაზე </w:t>
    </w:r>
  </w:p>
  <w:p w14:paraId="35F8C763" w14:textId="77777777" w:rsidR="004A3BD8" w:rsidRPr="005F0E4B" w:rsidRDefault="004A3BD8" w:rsidP="004D33A6">
    <w:pPr>
      <w:spacing w:after="0" w:line="360" w:lineRule="auto"/>
      <w:jc w:val="right"/>
      <w:rPr>
        <w:rFonts w:ascii="Sylfaen" w:hAnsi="Sylfaen"/>
        <w:b/>
        <w:bCs/>
        <w:sz w:val="18"/>
        <w:szCs w:val="18"/>
        <w:lang w:val="ka-GE"/>
      </w:rPr>
    </w:pPr>
  </w:p>
  <w:p w14:paraId="2405FA22" w14:textId="20DCD5B0"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7623B1">
      <w:rPr>
        <w:rFonts w:ascii="Sylfaen" w:hAnsi="Sylfaen" w:cs="Sylfaen"/>
        <w:b/>
        <w:sz w:val="20"/>
        <w:szCs w:val="20"/>
        <w:lang w:val="ka-GE"/>
      </w:rPr>
      <w:t>034</w:t>
    </w:r>
    <w:r w:rsidR="007778CE">
      <w:rPr>
        <w:rFonts w:ascii="Sylfaen" w:hAnsi="Sylfaen" w:cs="Sylfaen"/>
        <w:b/>
        <w:sz w:val="20"/>
        <w:szCs w:val="20"/>
        <w:lang w:val="ka-GE"/>
      </w:rPr>
      <w:t>-</w:t>
    </w:r>
    <w:r w:rsidR="00394070">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4"/>
  </w:num>
  <w:num w:numId="5">
    <w:abstractNumId w:val="10"/>
  </w:num>
  <w:num w:numId="6">
    <w:abstractNumId w:val="4"/>
  </w:num>
  <w:num w:numId="7">
    <w:abstractNumId w:val="3"/>
  </w:num>
  <w:num w:numId="8">
    <w:abstractNumId w:val="19"/>
  </w:num>
  <w:num w:numId="9">
    <w:abstractNumId w:val="21"/>
  </w:num>
  <w:num w:numId="10">
    <w:abstractNumId w:val="12"/>
  </w:num>
  <w:num w:numId="11">
    <w:abstractNumId w:val="6"/>
  </w:num>
  <w:num w:numId="12">
    <w:abstractNumId w:val="8"/>
  </w:num>
  <w:num w:numId="13">
    <w:abstractNumId w:val="17"/>
  </w:num>
  <w:num w:numId="14">
    <w:abstractNumId w:val="13"/>
  </w:num>
  <w:num w:numId="15">
    <w:abstractNumId w:val="7"/>
  </w:num>
  <w:num w:numId="16">
    <w:abstractNumId w:val="20"/>
  </w:num>
  <w:num w:numId="17">
    <w:abstractNumId w:val="15"/>
  </w:num>
  <w:num w:numId="18">
    <w:abstractNumId w:val="14"/>
  </w:num>
  <w:num w:numId="19">
    <w:abstractNumId w:val="5"/>
  </w:num>
  <w:num w:numId="20">
    <w:abstractNumId w:val="2"/>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3ACC"/>
    <w:rsid w:val="00014051"/>
    <w:rsid w:val="000157C5"/>
    <w:rsid w:val="000202A5"/>
    <w:rsid w:val="00026B30"/>
    <w:rsid w:val="00027D70"/>
    <w:rsid w:val="00031452"/>
    <w:rsid w:val="00046082"/>
    <w:rsid w:val="0004786C"/>
    <w:rsid w:val="00051E54"/>
    <w:rsid w:val="0005435C"/>
    <w:rsid w:val="00064AB9"/>
    <w:rsid w:val="00076840"/>
    <w:rsid w:val="00081D42"/>
    <w:rsid w:val="00087BFF"/>
    <w:rsid w:val="00092A77"/>
    <w:rsid w:val="000974B9"/>
    <w:rsid w:val="000A4B8D"/>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435C"/>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0CA"/>
    <w:rsid w:val="001D3B12"/>
    <w:rsid w:val="001D3FD4"/>
    <w:rsid w:val="001E0606"/>
    <w:rsid w:val="00202451"/>
    <w:rsid w:val="00203777"/>
    <w:rsid w:val="002056E8"/>
    <w:rsid w:val="00207B93"/>
    <w:rsid w:val="0021503D"/>
    <w:rsid w:val="00216B88"/>
    <w:rsid w:val="002319CA"/>
    <w:rsid w:val="00237416"/>
    <w:rsid w:val="00241768"/>
    <w:rsid w:val="00244493"/>
    <w:rsid w:val="002468A9"/>
    <w:rsid w:val="00252665"/>
    <w:rsid w:val="0025658B"/>
    <w:rsid w:val="002568CE"/>
    <w:rsid w:val="00257F36"/>
    <w:rsid w:val="00266CA0"/>
    <w:rsid w:val="00275958"/>
    <w:rsid w:val="002778A0"/>
    <w:rsid w:val="002826AE"/>
    <w:rsid w:val="00282AB3"/>
    <w:rsid w:val="0029272A"/>
    <w:rsid w:val="002B6635"/>
    <w:rsid w:val="002B6F69"/>
    <w:rsid w:val="002C066E"/>
    <w:rsid w:val="002C21C7"/>
    <w:rsid w:val="002D06EE"/>
    <w:rsid w:val="002D1E74"/>
    <w:rsid w:val="002D611B"/>
    <w:rsid w:val="002F575A"/>
    <w:rsid w:val="003011B3"/>
    <w:rsid w:val="00302948"/>
    <w:rsid w:val="00303697"/>
    <w:rsid w:val="00316C88"/>
    <w:rsid w:val="00320878"/>
    <w:rsid w:val="0033101C"/>
    <w:rsid w:val="00356255"/>
    <w:rsid w:val="00357317"/>
    <w:rsid w:val="003573F4"/>
    <w:rsid w:val="00357BA3"/>
    <w:rsid w:val="003620A2"/>
    <w:rsid w:val="00363DE1"/>
    <w:rsid w:val="00385373"/>
    <w:rsid w:val="003859BA"/>
    <w:rsid w:val="00387AB5"/>
    <w:rsid w:val="00394070"/>
    <w:rsid w:val="003A4DAA"/>
    <w:rsid w:val="003B460D"/>
    <w:rsid w:val="003B5A5E"/>
    <w:rsid w:val="003B75B3"/>
    <w:rsid w:val="003C6F22"/>
    <w:rsid w:val="003D6473"/>
    <w:rsid w:val="003E15FA"/>
    <w:rsid w:val="003F370C"/>
    <w:rsid w:val="003F5521"/>
    <w:rsid w:val="003F699A"/>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D33A6"/>
    <w:rsid w:val="004D3679"/>
    <w:rsid w:val="004D3D1C"/>
    <w:rsid w:val="004D58CE"/>
    <w:rsid w:val="004D747F"/>
    <w:rsid w:val="00544856"/>
    <w:rsid w:val="005553C3"/>
    <w:rsid w:val="00580531"/>
    <w:rsid w:val="005832A4"/>
    <w:rsid w:val="00583B48"/>
    <w:rsid w:val="00586056"/>
    <w:rsid w:val="00586C84"/>
    <w:rsid w:val="00590522"/>
    <w:rsid w:val="00591D93"/>
    <w:rsid w:val="00595E4B"/>
    <w:rsid w:val="005C14A4"/>
    <w:rsid w:val="005C75F3"/>
    <w:rsid w:val="005D3B83"/>
    <w:rsid w:val="005E05B1"/>
    <w:rsid w:val="005F0E4B"/>
    <w:rsid w:val="00610FC8"/>
    <w:rsid w:val="006256FC"/>
    <w:rsid w:val="006267A2"/>
    <w:rsid w:val="00632910"/>
    <w:rsid w:val="00633210"/>
    <w:rsid w:val="00634B58"/>
    <w:rsid w:val="00661B3E"/>
    <w:rsid w:val="00661DBC"/>
    <w:rsid w:val="00665219"/>
    <w:rsid w:val="00665C42"/>
    <w:rsid w:val="00667B1F"/>
    <w:rsid w:val="00670B37"/>
    <w:rsid w:val="00674470"/>
    <w:rsid w:val="00674F71"/>
    <w:rsid w:val="00677E39"/>
    <w:rsid w:val="00681B23"/>
    <w:rsid w:val="00692B13"/>
    <w:rsid w:val="006A256D"/>
    <w:rsid w:val="006A3D31"/>
    <w:rsid w:val="006A7B28"/>
    <w:rsid w:val="006B472B"/>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51591"/>
    <w:rsid w:val="007623B1"/>
    <w:rsid w:val="00764A65"/>
    <w:rsid w:val="00772078"/>
    <w:rsid w:val="007778CE"/>
    <w:rsid w:val="0078508B"/>
    <w:rsid w:val="007902EA"/>
    <w:rsid w:val="0079252D"/>
    <w:rsid w:val="00796BF5"/>
    <w:rsid w:val="007A28C4"/>
    <w:rsid w:val="007A6E1A"/>
    <w:rsid w:val="007A7424"/>
    <w:rsid w:val="007B7D53"/>
    <w:rsid w:val="007C2AD7"/>
    <w:rsid w:val="007C482E"/>
    <w:rsid w:val="007D3F97"/>
    <w:rsid w:val="007D73CE"/>
    <w:rsid w:val="007F3AA0"/>
    <w:rsid w:val="007F7ADB"/>
    <w:rsid w:val="00803033"/>
    <w:rsid w:val="0081634F"/>
    <w:rsid w:val="00833770"/>
    <w:rsid w:val="0083614B"/>
    <w:rsid w:val="008374C0"/>
    <w:rsid w:val="008401B6"/>
    <w:rsid w:val="00843113"/>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D0BA1"/>
    <w:rsid w:val="008E16DA"/>
    <w:rsid w:val="008E3D20"/>
    <w:rsid w:val="008F3973"/>
    <w:rsid w:val="008F419D"/>
    <w:rsid w:val="0090279D"/>
    <w:rsid w:val="009100DA"/>
    <w:rsid w:val="0091241A"/>
    <w:rsid w:val="00913646"/>
    <w:rsid w:val="00916FB5"/>
    <w:rsid w:val="00922889"/>
    <w:rsid w:val="0092664D"/>
    <w:rsid w:val="009567A7"/>
    <w:rsid w:val="009621F5"/>
    <w:rsid w:val="009804B1"/>
    <w:rsid w:val="009841A3"/>
    <w:rsid w:val="00985307"/>
    <w:rsid w:val="0099130F"/>
    <w:rsid w:val="0099429F"/>
    <w:rsid w:val="00997CB4"/>
    <w:rsid w:val="009A2F37"/>
    <w:rsid w:val="009A7535"/>
    <w:rsid w:val="009C5EE2"/>
    <w:rsid w:val="009C7B5B"/>
    <w:rsid w:val="009D2F59"/>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18D4"/>
    <w:rsid w:val="00A55463"/>
    <w:rsid w:val="00A5597B"/>
    <w:rsid w:val="00A5620B"/>
    <w:rsid w:val="00A61028"/>
    <w:rsid w:val="00A62AC7"/>
    <w:rsid w:val="00A63C87"/>
    <w:rsid w:val="00A659AD"/>
    <w:rsid w:val="00A678E7"/>
    <w:rsid w:val="00A804C4"/>
    <w:rsid w:val="00A935AC"/>
    <w:rsid w:val="00A94804"/>
    <w:rsid w:val="00AB2A0C"/>
    <w:rsid w:val="00AC494C"/>
    <w:rsid w:val="00AD3D7E"/>
    <w:rsid w:val="00AE4033"/>
    <w:rsid w:val="00AE77E5"/>
    <w:rsid w:val="00AF56A2"/>
    <w:rsid w:val="00B049E9"/>
    <w:rsid w:val="00B07BFB"/>
    <w:rsid w:val="00B110A0"/>
    <w:rsid w:val="00B137F3"/>
    <w:rsid w:val="00B156A3"/>
    <w:rsid w:val="00B23313"/>
    <w:rsid w:val="00B30838"/>
    <w:rsid w:val="00B42689"/>
    <w:rsid w:val="00B47896"/>
    <w:rsid w:val="00B47D4C"/>
    <w:rsid w:val="00B5452A"/>
    <w:rsid w:val="00B830F8"/>
    <w:rsid w:val="00B942E0"/>
    <w:rsid w:val="00B97F4F"/>
    <w:rsid w:val="00BA3DAD"/>
    <w:rsid w:val="00BB0F01"/>
    <w:rsid w:val="00BB2044"/>
    <w:rsid w:val="00BB446B"/>
    <w:rsid w:val="00BC364F"/>
    <w:rsid w:val="00BE0965"/>
    <w:rsid w:val="00BE187B"/>
    <w:rsid w:val="00BE3060"/>
    <w:rsid w:val="00BE3811"/>
    <w:rsid w:val="00BF5EFE"/>
    <w:rsid w:val="00C01CD2"/>
    <w:rsid w:val="00C06F22"/>
    <w:rsid w:val="00C12270"/>
    <w:rsid w:val="00C14986"/>
    <w:rsid w:val="00C14D7A"/>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D3EA4"/>
    <w:rsid w:val="00CE1D05"/>
    <w:rsid w:val="00CE1D66"/>
    <w:rsid w:val="00CF1EF9"/>
    <w:rsid w:val="00CF4119"/>
    <w:rsid w:val="00CF4F77"/>
    <w:rsid w:val="00D071A8"/>
    <w:rsid w:val="00D1186B"/>
    <w:rsid w:val="00D13C42"/>
    <w:rsid w:val="00D150F5"/>
    <w:rsid w:val="00D20CC6"/>
    <w:rsid w:val="00D2575E"/>
    <w:rsid w:val="00D30223"/>
    <w:rsid w:val="00D374EE"/>
    <w:rsid w:val="00D43A2F"/>
    <w:rsid w:val="00D51D10"/>
    <w:rsid w:val="00D57017"/>
    <w:rsid w:val="00D60994"/>
    <w:rsid w:val="00D624C5"/>
    <w:rsid w:val="00D64971"/>
    <w:rsid w:val="00D70E5C"/>
    <w:rsid w:val="00D7281B"/>
    <w:rsid w:val="00D80CDB"/>
    <w:rsid w:val="00D8245F"/>
    <w:rsid w:val="00D95A0F"/>
    <w:rsid w:val="00D96566"/>
    <w:rsid w:val="00DA4009"/>
    <w:rsid w:val="00DB2962"/>
    <w:rsid w:val="00DB4D6B"/>
    <w:rsid w:val="00DB555D"/>
    <w:rsid w:val="00DB5E94"/>
    <w:rsid w:val="00DB77E8"/>
    <w:rsid w:val="00DC2AA1"/>
    <w:rsid w:val="00DC4440"/>
    <w:rsid w:val="00DC6664"/>
    <w:rsid w:val="00DC708C"/>
    <w:rsid w:val="00DD1F94"/>
    <w:rsid w:val="00DE3BA9"/>
    <w:rsid w:val="00DE5016"/>
    <w:rsid w:val="00DE5105"/>
    <w:rsid w:val="00DF0E2A"/>
    <w:rsid w:val="00DF5F26"/>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1045"/>
    <w:rsid w:val="00E94223"/>
    <w:rsid w:val="00E95292"/>
    <w:rsid w:val="00EA491D"/>
    <w:rsid w:val="00EC6798"/>
    <w:rsid w:val="00ED5A9D"/>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kalashvili@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20AC67FA-C445-47D6-B0C9-3C4257E5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Irakli Ptskialadze</cp:lastModifiedBy>
  <cp:revision>43</cp:revision>
  <cp:lastPrinted>2015-07-27T06:36:00Z</cp:lastPrinted>
  <dcterms:created xsi:type="dcterms:W3CDTF">2017-11-13T09:28:00Z</dcterms:created>
  <dcterms:modified xsi:type="dcterms:W3CDTF">2018-03-27T12:38:00Z</dcterms:modified>
</cp:coreProperties>
</file>